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E9" w:rsidRDefault="000206FC">
      <w:pPr>
        <w:tabs>
          <w:tab w:val="center" w:pos="1560"/>
          <w:tab w:val="right" w:pos="9639"/>
        </w:tabs>
        <w:rPr>
          <w:sz w:val="16"/>
          <w:lang w:val="nl-BE"/>
        </w:rPr>
      </w:pPr>
      <w:r>
        <w:rPr>
          <w:rFonts w:ascii="Comic Sans MS" w:hAnsi="Comic Sans MS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30480</wp:posOffset>
                </wp:positionV>
                <wp:extent cx="2352675" cy="13811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1E9" w:rsidRPr="00F512BD" w:rsidRDefault="00B121E9">
                            <w:pP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515B1">
                              <w:rPr>
                                <w:rFonts w:ascii="MS Reference Sans Serif" w:hAnsi="MS Reference Sans Serif"/>
                                <w:lang w:val="nl-BE"/>
                              </w:rPr>
                              <w:t>T</w:t>
                            </w:r>
                            <w:r w:rsidRPr="00F512BD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nl-BE"/>
                              </w:rPr>
                              <w:t xml:space="preserve">.a.v. </w:t>
                            </w:r>
                            <w:r w:rsidR="000515B1" w:rsidRPr="00F512BD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nl-BE"/>
                              </w:rPr>
                              <w:t>Arnold SCHOUKENS</w:t>
                            </w:r>
                          </w:p>
                          <w:p w:rsidR="00B121E9" w:rsidRPr="00F512BD" w:rsidRDefault="000515B1">
                            <w:pP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F512BD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Penningmeester </w:t>
                            </w:r>
                            <w:smartTag w:uri="urn:schemas-microsoft-com:office:smarttags" w:element="PersonName">
                              <w:smartTagPr>
                                <w:attr w:name="ProductID" w:val="Concordia Merchtem"/>
                              </w:smartTagPr>
                              <w:r w:rsidR="00B121E9" w:rsidRPr="00F512BD">
                                <w:rPr>
                                  <w:rFonts w:ascii="MS Reference Sans Serif" w:hAnsi="MS Reference Sans Serif"/>
                                  <w:sz w:val="20"/>
                                  <w:szCs w:val="20"/>
                                </w:rPr>
                                <w:t>Concordia Merchtem</w:t>
                              </w:r>
                            </w:smartTag>
                          </w:p>
                          <w:p w:rsidR="00B121E9" w:rsidRPr="00F512BD" w:rsidRDefault="000515B1">
                            <w:pP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F512BD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Koning Albertstraat 82</w:t>
                            </w:r>
                          </w:p>
                          <w:p w:rsidR="00B121E9" w:rsidRPr="00F512BD" w:rsidRDefault="00B121E9">
                            <w:pP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F512BD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1785 Merchtem</w:t>
                            </w:r>
                          </w:p>
                          <w:p w:rsidR="006E28E8" w:rsidRPr="00F512BD" w:rsidRDefault="006E28E8">
                            <w:pP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D52F2A" w:rsidRPr="00F512BD" w:rsidRDefault="00C744A5">
                            <w:pP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Of per</w:t>
                            </w:r>
                            <w:r w:rsidR="000206FC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mail : marc.vanderstraeten@telenet.be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05pt;margin-top:2.4pt;width:185.2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RX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" stroked="f">
                <v:textbox>
                  <w:txbxContent>
                    <w:p w:rsidR="00B121E9" w:rsidRPr="00F512BD" w:rsidRDefault="00B121E9">
                      <w:pPr>
                        <w:rPr>
                          <w:rFonts w:ascii="MS Reference Sans Serif" w:hAnsi="MS Reference Sans Serif"/>
                          <w:sz w:val="20"/>
                          <w:szCs w:val="20"/>
                          <w:lang w:val="nl-BE"/>
                        </w:rPr>
                      </w:pPr>
                      <w:r w:rsidRPr="000515B1">
                        <w:rPr>
                          <w:rFonts w:ascii="MS Reference Sans Serif" w:hAnsi="MS Reference Sans Serif"/>
                          <w:lang w:val="nl-BE"/>
                        </w:rPr>
                        <w:t>T</w:t>
                      </w:r>
                      <w:r w:rsidRPr="00F512BD">
                        <w:rPr>
                          <w:rFonts w:ascii="MS Reference Sans Serif" w:hAnsi="MS Reference Sans Serif"/>
                          <w:sz w:val="20"/>
                          <w:szCs w:val="20"/>
                          <w:lang w:val="nl-BE"/>
                        </w:rPr>
                        <w:t xml:space="preserve">.a.v. </w:t>
                      </w:r>
                      <w:r w:rsidR="000515B1" w:rsidRPr="00F512BD">
                        <w:rPr>
                          <w:rFonts w:ascii="MS Reference Sans Serif" w:hAnsi="MS Reference Sans Serif"/>
                          <w:sz w:val="20"/>
                          <w:szCs w:val="20"/>
                          <w:lang w:val="nl-BE"/>
                        </w:rPr>
                        <w:t>Arnold SCHOUKENS</w:t>
                      </w:r>
                    </w:p>
                    <w:p w:rsidR="00B121E9" w:rsidRPr="00F512BD" w:rsidRDefault="000515B1">
                      <w:pP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F512BD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Penningmeester </w:t>
                      </w:r>
                      <w:smartTag w:uri="urn:schemas-microsoft-com:office:smarttags" w:element="PersonName">
                        <w:smartTagPr>
                          <w:attr w:name="ProductID" w:val="Concordia Merchtem"/>
                        </w:smartTagPr>
                        <w:r w:rsidR="00B121E9" w:rsidRPr="00F512BD">
                          <w:rPr>
                            <w:rFonts w:ascii="MS Reference Sans Serif" w:hAnsi="MS Reference Sans Serif"/>
                            <w:sz w:val="20"/>
                            <w:szCs w:val="20"/>
                          </w:rPr>
                          <w:t>Concordia Merchtem</w:t>
                        </w:r>
                      </w:smartTag>
                    </w:p>
                    <w:p w:rsidR="00B121E9" w:rsidRPr="00F512BD" w:rsidRDefault="000515B1">
                      <w:pP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F512BD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Koning Albertstraat 82</w:t>
                      </w:r>
                    </w:p>
                    <w:p w:rsidR="00B121E9" w:rsidRPr="00F512BD" w:rsidRDefault="00B121E9">
                      <w:pP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F512BD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1785 Merchtem</w:t>
                      </w:r>
                    </w:p>
                    <w:p w:rsidR="006E28E8" w:rsidRPr="00F512BD" w:rsidRDefault="006E28E8">
                      <w:pP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D52F2A" w:rsidRPr="00F512BD" w:rsidRDefault="00C744A5">
                      <w:pP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Of per</w:t>
                      </w:r>
                      <w:r w:rsidR="000206FC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mail : marc.vanderstraeten@telenet.be</w:t>
                      </w:r>
                    </w:p>
                  </w:txbxContent>
                </v:textbox>
              </v:shape>
            </w:pict>
          </mc:Fallback>
        </mc:AlternateContent>
      </w:r>
      <w:r w:rsidR="00B121E9">
        <w:rPr>
          <w:rFonts w:ascii="Comic Sans MS" w:hAnsi="Comic Sans MS"/>
          <w:smallCaps/>
          <w:sz w:val="20"/>
          <w:lang w:val="nl-BE"/>
        </w:rPr>
        <w:tab/>
      </w:r>
      <w:r w:rsidR="0013616A">
        <w:rPr>
          <w:noProof/>
          <w:lang w:val="nl-BE" w:eastAsia="nl-BE"/>
        </w:rPr>
        <w:drawing>
          <wp:inline distT="0" distB="0" distL="0" distR="0">
            <wp:extent cx="561975" cy="685800"/>
            <wp:effectExtent l="19050" t="0" r="9525" b="0"/>
            <wp:docPr id="1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1E9">
        <w:rPr>
          <w:rFonts w:ascii="Comic Sans MS" w:hAnsi="Comic Sans MS"/>
          <w:sz w:val="20"/>
          <w:lang w:val="nl-BE"/>
        </w:rPr>
        <w:tab/>
        <w:t>Bijlage 2</w:t>
      </w:r>
      <w:r w:rsidR="00B121E9">
        <w:rPr>
          <w:rFonts w:ascii="Comic Sans MS" w:hAnsi="Comic Sans MS"/>
          <w:sz w:val="20"/>
          <w:lang w:val="nl-BE"/>
        </w:rPr>
        <w:br/>
      </w:r>
      <w:r w:rsidR="00B121E9">
        <w:rPr>
          <w:rFonts w:ascii="Comic Sans MS" w:hAnsi="Comic Sans MS"/>
          <w:smallCaps/>
          <w:sz w:val="20"/>
          <w:lang w:val="nl-BE"/>
        </w:rPr>
        <w:tab/>
      </w:r>
      <w:r w:rsidR="00B121E9">
        <w:rPr>
          <w:smallCaps/>
          <w:sz w:val="16"/>
          <w:lang w:val="nl-BE"/>
        </w:rPr>
        <w:t>K O N I N K L IJ K E</w:t>
      </w:r>
      <w:r w:rsidR="00B121E9">
        <w:rPr>
          <w:smallCaps/>
          <w:sz w:val="16"/>
          <w:lang w:val="nl-BE"/>
        </w:rPr>
        <w:br/>
      </w:r>
      <w:r w:rsidR="00B121E9">
        <w:rPr>
          <w:smallCaps/>
          <w:sz w:val="16"/>
          <w:lang w:val="nl-BE"/>
        </w:rPr>
        <w:tab/>
      </w:r>
      <w:r w:rsidR="00B121E9">
        <w:rPr>
          <w:b/>
          <w:smallCaps/>
          <w:sz w:val="16"/>
          <w:lang w:val="nl-BE"/>
        </w:rPr>
        <w:t>Muziekvereniging Concordia</w:t>
      </w:r>
      <w:r w:rsidR="00B121E9">
        <w:rPr>
          <w:b/>
          <w:smallCaps/>
          <w:sz w:val="16"/>
          <w:lang w:val="nl-BE"/>
        </w:rPr>
        <w:br/>
      </w:r>
      <w:r w:rsidR="00B121E9">
        <w:rPr>
          <w:b/>
          <w:smallCaps/>
          <w:sz w:val="16"/>
          <w:lang w:val="nl-BE"/>
        </w:rPr>
        <w:tab/>
      </w:r>
      <w:r w:rsidR="00B121E9">
        <w:rPr>
          <w:sz w:val="16"/>
          <w:lang w:val="nl-BE"/>
        </w:rPr>
        <w:t>1785     MERCHTEM</w:t>
      </w:r>
      <w:r w:rsidR="00B121E9">
        <w:rPr>
          <w:sz w:val="16"/>
          <w:lang w:val="nl-BE"/>
        </w:rPr>
        <w:br/>
      </w:r>
      <w:r w:rsidR="00B121E9">
        <w:rPr>
          <w:sz w:val="16"/>
          <w:lang w:val="nl-BE"/>
        </w:rPr>
        <w:tab/>
        <w:t>–––––</w:t>
      </w:r>
      <w:r w:rsidR="00B121E9">
        <w:rPr>
          <w:sz w:val="16"/>
          <w:lang w:val="nl-BE"/>
        </w:rPr>
        <w:br/>
      </w:r>
      <w:r w:rsidR="00B121E9">
        <w:rPr>
          <w:sz w:val="16"/>
          <w:lang w:val="nl-BE"/>
        </w:rPr>
        <w:tab/>
      </w:r>
      <w:r w:rsidR="00B121E9">
        <w:rPr>
          <w:smallCaps/>
          <w:sz w:val="16"/>
          <w:lang w:val="nl-BE"/>
        </w:rPr>
        <w:t>Gesticht in 1865</w:t>
      </w:r>
    </w:p>
    <w:p w:rsidR="00B121E9" w:rsidRDefault="00B121E9">
      <w:pPr>
        <w:pStyle w:val="Plattetekstinspringen2"/>
        <w:spacing w:before="0" w:line="240" w:lineRule="auto"/>
        <w:rPr>
          <w:rFonts w:ascii="Comic Sans MS" w:hAnsi="Comic Sans MS"/>
          <w:sz w:val="20"/>
          <w:lang w:val="nl-BE"/>
        </w:rPr>
      </w:pPr>
    </w:p>
    <w:p w:rsidR="00B121E9" w:rsidRDefault="00B121E9">
      <w:pPr>
        <w:pStyle w:val="Kop2"/>
        <w:spacing w:after="240"/>
        <w:rPr>
          <w:sz w:val="28"/>
          <w:lang w:val="nl-BE"/>
        </w:rPr>
      </w:pPr>
      <w:r>
        <w:rPr>
          <w:sz w:val="28"/>
          <w:lang w:val="nl-BE"/>
        </w:rPr>
        <w:t>Inschrijvingsformulier</w:t>
      </w:r>
    </w:p>
    <w:p w:rsidR="00B121E9" w:rsidRPr="000206FC" w:rsidRDefault="00B121E9">
      <w:pPr>
        <w:pStyle w:val="normaal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>Ondergetekende : ……………………………………………………………………………………………………………………………………………………</w:t>
      </w:r>
      <w:r w:rsidRPr="000206FC">
        <w:rPr>
          <w:rFonts w:ascii="Comic Sans MS" w:hAnsi="Comic Sans MS"/>
          <w:sz w:val="18"/>
          <w:szCs w:val="18"/>
          <w:lang w:val="nl-BE"/>
        </w:rPr>
        <w:br/>
      </w:r>
    </w:p>
    <w:p w:rsidR="00B121E9" w:rsidRPr="000206FC" w:rsidRDefault="00B121E9">
      <w:pPr>
        <w:pStyle w:val="normaal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>Firma : ………………………………………………………………………………………………………………………………………………………………………</w:t>
      </w:r>
      <w:r w:rsidRPr="000206FC">
        <w:rPr>
          <w:rFonts w:ascii="Comic Sans MS" w:hAnsi="Comic Sans MS"/>
          <w:sz w:val="18"/>
          <w:szCs w:val="18"/>
          <w:lang w:val="nl-BE"/>
        </w:rPr>
        <w:br/>
      </w:r>
    </w:p>
    <w:p w:rsidR="00B121E9" w:rsidRPr="000206FC" w:rsidRDefault="00B121E9">
      <w:pPr>
        <w:pStyle w:val="normaal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>Adres : ………………………………………………………………………………………………………………………………………………………………………</w:t>
      </w:r>
      <w:r w:rsidRPr="000206FC">
        <w:rPr>
          <w:rFonts w:ascii="Comic Sans MS" w:hAnsi="Comic Sans MS"/>
          <w:sz w:val="18"/>
          <w:szCs w:val="18"/>
          <w:lang w:val="nl-BE"/>
        </w:rPr>
        <w:br/>
        <w:t xml:space="preserve">        …..…………………………………………………………………………………………………………………………………………………………………………………</w:t>
      </w:r>
      <w:r w:rsidRPr="000206FC">
        <w:rPr>
          <w:rFonts w:ascii="Comic Sans MS" w:hAnsi="Comic Sans MS"/>
          <w:sz w:val="18"/>
          <w:szCs w:val="18"/>
          <w:lang w:val="nl-BE"/>
        </w:rPr>
        <w:br/>
      </w:r>
    </w:p>
    <w:p w:rsidR="00B121E9" w:rsidRPr="000206FC" w:rsidRDefault="00B121E9" w:rsidP="000206FC">
      <w:pPr>
        <w:pStyle w:val="normaal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>Telefoon</w:t>
      </w:r>
      <w:r w:rsidR="000206FC" w:rsidRPr="000206FC">
        <w:rPr>
          <w:rFonts w:ascii="Comic Sans MS" w:hAnsi="Comic Sans MS"/>
          <w:sz w:val="18"/>
          <w:szCs w:val="18"/>
          <w:lang w:val="nl-BE"/>
        </w:rPr>
        <w:t xml:space="preserve"> : ………………………………………………………………………</w:t>
      </w:r>
      <w:r w:rsidRPr="000206FC">
        <w:rPr>
          <w:rFonts w:ascii="Comic Sans MS" w:hAnsi="Comic Sans MS"/>
          <w:sz w:val="18"/>
          <w:szCs w:val="18"/>
          <w:lang w:val="nl-BE"/>
        </w:rPr>
        <w:t>e-mail……………………………………………………………………………………………………………………………</w:t>
      </w:r>
    </w:p>
    <w:p w:rsidR="00B121E9" w:rsidRPr="000206FC" w:rsidRDefault="00B121E9">
      <w:pPr>
        <w:spacing w:before="120" w:line="320" w:lineRule="atLeast"/>
        <w:ind w:left="142" w:right="-573" w:hanging="142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 xml:space="preserve">- tekent in voor de reclame en sponsoring ter gelegenheid van het </w:t>
      </w:r>
      <w:r w:rsidRPr="000206FC">
        <w:rPr>
          <w:rFonts w:ascii="Comic Sans MS" w:hAnsi="Comic Sans MS"/>
          <w:b/>
          <w:sz w:val="18"/>
          <w:szCs w:val="18"/>
          <w:lang w:val="nl-BE"/>
        </w:rPr>
        <w:t>Paasconcert</w:t>
      </w:r>
      <w:r w:rsidRPr="000206FC">
        <w:rPr>
          <w:rFonts w:ascii="Comic Sans MS" w:hAnsi="Comic Sans MS"/>
          <w:sz w:val="18"/>
          <w:szCs w:val="18"/>
          <w:lang w:val="nl-BE"/>
        </w:rPr>
        <w:t xml:space="preserve"> van de </w:t>
      </w:r>
      <w:r w:rsidRPr="000206FC">
        <w:rPr>
          <w:rFonts w:ascii="Comic Sans MS" w:hAnsi="Comic Sans MS"/>
          <w:b/>
          <w:sz w:val="18"/>
          <w:szCs w:val="18"/>
          <w:lang w:val="nl-BE"/>
        </w:rPr>
        <w:t>Koninklijke Muziekvereniging Concordia</w:t>
      </w:r>
      <w:r w:rsidRPr="000206FC">
        <w:rPr>
          <w:rFonts w:ascii="Comic Sans MS" w:hAnsi="Comic Sans MS"/>
          <w:sz w:val="18"/>
          <w:szCs w:val="18"/>
          <w:lang w:val="nl-BE"/>
        </w:rPr>
        <w:t xml:space="preserve"> op zondag </w:t>
      </w:r>
      <w:r w:rsidR="00B6799B">
        <w:rPr>
          <w:rFonts w:ascii="Comic Sans MS" w:hAnsi="Comic Sans MS"/>
          <w:sz w:val="18"/>
          <w:szCs w:val="18"/>
          <w:lang w:val="nl-BE"/>
        </w:rPr>
        <w:t>5 mei 2019</w:t>
      </w:r>
      <w:r w:rsidRPr="000206FC">
        <w:rPr>
          <w:rFonts w:ascii="Comic Sans MS" w:hAnsi="Comic Sans MS"/>
          <w:sz w:val="18"/>
          <w:szCs w:val="18"/>
          <w:lang w:val="nl-BE"/>
        </w:rPr>
        <w:t xml:space="preserve">, met volgende formule (keuze aanduiden </w:t>
      </w:r>
      <w:proofErr w:type="spellStart"/>
      <w:r w:rsidRPr="000206FC">
        <w:rPr>
          <w:rFonts w:ascii="Comic Sans MS" w:hAnsi="Comic Sans MS"/>
          <w:sz w:val="18"/>
          <w:szCs w:val="18"/>
          <w:lang w:val="nl-BE"/>
        </w:rPr>
        <w:t>aub</w:t>
      </w:r>
      <w:proofErr w:type="spellEnd"/>
      <w:r w:rsidRPr="000206FC">
        <w:rPr>
          <w:rFonts w:ascii="Comic Sans MS" w:hAnsi="Comic Sans MS"/>
          <w:sz w:val="18"/>
          <w:szCs w:val="18"/>
          <w:lang w:val="nl-BE"/>
        </w:rPr>
        <w:t>) :</w:t>
      </w:r>
    </w:p>
    <w:p w:rsidR="009976BE" w:rsidRPr="000206FC" w:rsidRDefault="00B121E9">
      <w:pPr>
        <w:pStyle w:val="Plattetekstinspringen"/>
        <w:tabs>
          <w:tab w:val="clear" w:pos="980"/>
          <w:tab w:val="clear" w:pos="8640"/>
          <w:tab w:val="left" w:pos="1560"/>
          <w:tab w:val="right" w:pos="7088"/>
        </w:tabs>
        <w:spacing w:before="0"/>
        <w:ind w:left="1134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>0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Formul</w:t>
      </w:r>
      <w:r w:rsidR="00325991" w:rsidRPr="000206FC">
        <w:rPr>
          <w:rFonts w:ascii="Comic Sans MS" w:hAnsi="Comic Sans MS"/>
          <w:sz w:val="18"/>
          <w:szCs w:val="18"/>
          <w:lang w:val="nl-BE"/>
        </w:rPr>
        <w:t xml:space="preserve">e 1 : Beschermend Hoofdsponsor </w:t>
      </w:r>
      <w:r w:rsidR="00325991" w:rsidRPr="000206FC">
        <w:rPr>
          <w:rFonts w:ascii="Comic Sans MS" w:hAnsi="Comic Sans MS"/>
          <w:sz w:val="18"/>
          <w:szCs w:val="18"/>
          <w:lang w:val="nl-BE"/>
        </w:rPr>
        <w:tab/>
      </w:r>
      <w:r w:rsidRPr="000206FC">
        <w:rPr>
          <w:rFonts w:ascii="Comic Sans MS" w:hAnsi="Comic Sans MS"/>
          <w:sz w:val="18"/>
          <w:szCs w:val="18"/>
          <w:lang w:val="nl-BE"/>
        </w:rPr>
        <w:t>€  750.00</w:t>
      </w:r>
    </w:p>
    <w:p w:rsidR="00325991" w:rsidRPr="000206FC" w:rsidRDefault="00B121E9">
      <w:pPr>
        <w:pStyle w:val="Plattetekstinspringen"/>
        <w:tabs>
          <w:tab w:val="clear" w:pos="980"/>
          <w:tab w:val="clear" w:pos="8640"/>
          <w:tab w:val="left" w:pos="1560"/>
          <w:tab w:val="right" w:pos="7088"/>
        </w:tabs>
        <w:spacing w:before="0"/>
        <w:ind w:left="1134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>0</w:t>
      </w:r>
      <w:r w:rsidRPr="000206FC">
        <w:rPr>
          <w:rFonts w:ascii="Comic Sans MS" w:hAnsi="Comic Sans MS"/>
          <w:sz w:val="18"/>
          <w:szCs w:val="18"/>
          <w:lang w:val="nl-BE"/>
        </w:rPr>
        <w:tab/>
      </w:r>
      <w:r w:rsidR="00325991" w:rsidRPr="000206FC">
        <w:rPr>
          <w:rFonts w:ascii="Comic Sans MS" w:hAnsi="Comic Sans MS"/>
          <w:sz w:val="18"/>
          <w:szCs w:val="18"/>
          <w:lang w:val="nl-BE"/>
        </w:rPr>
        <w:t xml:space="preserve">Formule 2 : Steunend Hoofdsponsor                         </w:t>
      </w:r>
      <w:r w:rsidR="00325991" w:rsidRPr="000206FC">
        <w:rPr>
          <w:rFonts w:ascii="Comic Sans MS" w:hAnsi="Comic Sans MS"/>
          <w:sz w:val="18"/>
          <w:szCs w:val="18"/>
          <w:lang w:val="nl-BE"/>
        </w:rPr>
        <w:tab/>
        <w:t xml:space="preserve">      € 500.00</w:t>
      </w:r>
    </w:p>
    <w:p w:rsidR="009976BE" w:rsidRPr="000206FC" w:rsidRDefault="00325991">
      <w:pPr>
        <w:pStyle w:val="Plattetekstinspringen"/>
        <w:tabs>
          <w:tab w:val="clear" w:pos="980"/>
          <w:tab w:val="clear" w:pos="8640"/>
          <w:tab w:val="left" w:pos="1560"/>
          <w:tab w:val="right" w:pos="7088"/>
        </w:tabs>
        <w:spacing w:before="0"/>
        <w:ind w:left="1134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 xml:space="preserve">0 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Formule 3</w:t>
      </w:r>
      <w:r w:rsidR="00B121E9" w:rsidRPr="000206FC">
        <w:rPr>
          <w:rFonts w:ascii="Comic Sans MS" w:hAnsi="Comic Sans MS"/>
          <w:sz w:val="18"/>
          <w:szCs w:val="18"/>
          <w:lang w:val="nl-BE"/>
        </w:rPr>
        <w:t xml:space="preserve"> : Hoofdsponsor                    </w:t>
      </w:r>
      <w:r w:rsidRPr="000206FC">
        <w:rPr>
          <w:rFonts w:ascii="Comic Sans MS" w:hAnsi="Comic Sans MS"/>
          <w:sz w:val="18"/>
          <w:szCs w:val="18"/>
          <w:lang w:val="nl-BE"/>
        </w:rPr>
        <w:t xml:space="preserve">        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€ 250.00</w:t>
      </w:r>
    </w:p>
    <w:p w:rsidR="009976BE" w:rsidRPr="000206FC" w:rsidRDefault="00325991">
      <w:pPr>
        <w:pStyle w:val="Plattetekstinspringen"/>
        <w:tabs>
          <w:tab w:val="clear" w:pos="980"/>
          <w:tab w:val="clear" w:pos="8640"/>
          <w:tab w:val="left" w:pos="1560"/>
          <w:tab w:val="right" w:pos="7088"/>
        </w:tabs>
        <w:spacing w:before="0"/>
        <w:ind w:left="1134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>0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Formule 4</w:t>
      </w:r>
      <w:r w:rsidR="00B121E9" w:rsidRPr="000206FC">
        <w:rPr>
          <w:rFonts w:ascii="Comic Sans MS" w:hAnsi="Comic Sans MS"/>
          <w:sz w:val="18"/>
          <w:szCs w:val="18"/>
          <w:lang w:val="nl-BE"/>
        </w:rPr>
        <w:t xml:space="preserve"> : </w:t>
      </w:r>
      <w:r w:rsidR="002C189F">
        <w:rPr>
          <w:rFonts w:ascii="Comic Sans MS" w:hAnsi="Comic Sans MS"/>
          <w:sz w:val="18"/>
          <w:szCs w:val="18"/>
          <w:lang w:val="nl-BE"/>
        </w:rPr>
        <w:t>Beschermend</w:t>
      </w:r>
      <w:r w:rsidRPr="000206FC">
        <w:rPr>
          <w:rFonts w:ascii="Comic Sans MS" w:hAnsi="Comic Sans MS"/>
          <w:sz w:val="18"/>
          <w:szCs w:val="18"/>
          <w:lang w:val="nl-BE"/>
        </w:rPr>
        <w:t xml:space="preserve"> Sponsor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€ 125.00</w:t>
      </w:r>
    </w:p>
    <w:p w:rsidR="00F512BD" w:rsidRPr="000206FC" w:rsidRDefault="00325991" w:rsidP="00F512BD">
      <w:pPr>
        <w:pStyle w:val="Plattetekstinspringen"/>
        <w:tabs>
          <w:tab w:val="clear" w:pos="980"/>
          <w:tab w:val="clear" w:pos="8640"/>
          <w:tab w:val="left" w:pos="1560"/>
          <w:tab w:val="right" w:pos="7088"/>
        </w:tabs>
        <w:spacing w:before="0"/>
        <w:ind w:left="1134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>0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Formule 5</w:t>
      </w:r>
      <w:r w:rsidR="00B121E9" w:rsidRPr="000206FC">
        <w:rPr>
          <w:rFonts w:ascii="Comic Sans MS" w:hAnsi="Comic Sans MS"/>
          <w:sz w:val="18"/>
          <w:szCs w:val="18"/>
          <w:lang w:val="nl-BE"/>
        </w:rPr>
        <w:t xml:space="preserve"> : </w:t>
      </w:r>
      <w:r w:rsidR="002C189F">
        <w:rPr>
          <w:rFonts w:ascii="Comic Sans MS" w:hAnsi="Comic Sans MS"/>
          <w:sz w:val="18"/>
          <w:szCs w:val="18"/>
          <w:lang w:val="nl-BE"/>
        </w:rPr>
        <w:t>Steunend</w:t>
      </w:r>
      <w:r w:rsidR="0027037E" w:rsidRPr="000206FC">
        <w:rPr>
          <w:rFonts w:ascii="Comic Sans MS" w:hAnsi="Comic Sans MS"/>
          <w:sz w:val="18"/>
          <w:szCs w:val="18"/>
          <w:lang w:val="nl-BE"/>
        </w:rPr>
        <w:t xml:space="preserve"> Sponsor</w:t>
      </w:r>
      <w:r w:rsidR="0027037E" w:rsidRPr="000206FC">
        <w:rPr>
          <w:rFonts w:ascii="Comic Sans MS" w:hAnsi="Comic Sans MS"/>
          <w:sz w:val="18"/>
          <w:szCs w:val="18"/>
          <w:lang w:val="nl-BE"/>
        </w:rPr>
        <w:tab/>
        <w:t>€  75</w:t>
      </w:r>
      <w:r w:rsidR="00B121E9" w:rsidRPr="000206FC">
        <w:rPr>
          <w:rFonts w:ascii="Comic Sans MS" w:hAnsi="Comic Sans MS"/>
          <w:sz w:val="18"/>
          <w:szCs w:val="18"/>
          <w:lang w:val="nl-BE"/>
        </w:rPr>
        <w:t>.00</w:t>
      </w:r>
    </w:p>
    <w:p w:rsidR="0027037E" w:rsidRPr="000206FC" w:rsidRDefault="0027037E" w:rsidP="00F512BD">
      <w:pPr>
        <w:pStyle w:val="Plattetekstinspringen"/>
        <w:tabs>
          <w:tab w:val="clear" w:pos="980"/>
          <w:tab w:val="clear" w:pos="8640"/>
          <w:tab w:val="left" w:pos="1560"/>
          <w:tab w:val="right" w:pos="7088"/>
        </w:tabs>
        <w:spacing w:before="0"/>
        <w:ind w:left="1134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 xml:space="preserve">0 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Formule 6 : Sponsor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€ 50.00</w:t>
      </w:r>
    </w:p>
    <w:p w:rsidR="00B121E9" w:rsidRPr="000206FC" w:rsidRDefault="00B121E9" w:rsidP="00F512BD">
      <w:pPr>
        <w:pStyle w:val="Plattetekstinspringen"/>
        <w:tabs>
          <w:tab w:val="clear" w:pos="980"/>
          <w:tab w:val="clear" w:pos="8640"/>
          <w:tab w:val="left" w:pos="1560"/>
          <w:tab w:val="right" w:pos="7088"/>
        </w:tabs>
        <w:spacing w:before="0"/>
        <w:ind w:left="1134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 xml:space="preserve">- en zal het toegezegde bedrag overmaken op volgende wijze (keuze aanduiden </w:t>
      </w:r>
      <w:proofErr w:type="spellStart"/>
      <w:r w:rsidRPr="000206FC">
        <w:rPr>
          <w:rFonts w:ascii="Comic Sans MS" w:hAnsi="Comic Sans MS"/>
          <w:sz w:val="18"/>
          <w:szCs w:val="18"/>
          <w:lang w:val="nl-BE"/>
        </w:rPr>
        <w:t>aub</w:t>
      </w:r>
      <w:proofErr w:type="spellEnd"/>
      <w:r w:rsidRPr="000206FC">
        <w:rPr>
          <w:rFonts w:ascii="Comic Sans MS" w:hAnsi="Comic Sans MS"/>
          <w:sz w:val="18"/>
          <w:szCs w:val="18"/>
          <w:lang w:val="nl-BE"/>
        </w:rPr>
        <w:t>) :</w:t>
      </w:r>
    </w:p>
    <w:p w:rsidR="00B121E9" w:rsidRPr="000206FC" w:rsidRDefault="00B121E9">
      <w:pPr>
        <w:tabs>
          <w:tab w:val="left" w:pos="1560"/>
          <w:tab w:val="right" w:pos="8640"/>
        </w:tabs>
        <w:spacing w:line="480" w:lineRule="atLeast"/>
        <w:ind w:left="1134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>0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Storting op rekeningnummer</w:t>
      </w:r>
      <w:r w:rsidR="00D52F2A" w:rsidRPr="000206FC">
        <w:rPr>
          <w:rFonts w:ascii="Comic Sans MS" w:hAnsi="Comic Sans MS"/>
          <w:sz w:val="18"/>
          <w:szCs w:val="18"/>
          <w:lang w:val="nl-BE"/>
        </w:rPr>
        <w:t xml:space="preserve"> IBAN</w:t>
      </w:r>
      <w:r w:rsidRPr="000206FC">
        <w:rPr>
          <w:rFonts w:ascii="Comic Sans MS" w:hAnsi="Comic Sans MS"/>
          <w:sz w:val="18"/>
          <w:szCs w:val="18"/>
          <w:lang w:val="nl-BE"/>
        </w:rPr>
        <w:t xml:space="preserve"> </w:t>
      </w:r>
      <w:r w:rsidR="00D52F2A" w:rsidRPr="000206FC">
        <w:rPr>
          <w:rFonts w:ascii="Comic Sans MS" w:hAnsi="Comic Sans MS"/>
          <w:sz w:val="18"/>
          <w:szCs w:val="18"/>
          <w:lang w:val="nl-BE"/>
        </w:rPr>
        <w:t>BE</w:t>
      </w:r>
      <w:r w:rsidR="00ED397A">
        <w:rPr>
          <w:rFonts w:ascii="Comic Sans MS" w:hAnsi="Comic Sans MS"/>
          <w:sz w:val="18"/>
          <w:szCs w:val="18"/>
          <w:lang w:val="nl-BE"/>
        </w:rPr>
        <w:t>66 8508 2728 8443 BIC SPAABE22</w:t>
      </w:r>
      <w:r w:rsidR="00D52F2A" w:rsidRPr="000206FC">
        <w:rPr>
          <w:rFonts w:ascii="Comic Sans MS" w:hAnsi="Comic Sans MS"/>
          <w:sz w:val="18"/>
          <w:szCs w:val="18"/>
          <w:lang w:val="nl-BE"/>
        </w:rPr>
        <w:t xml:space="preserve"> </w:t>
      </w:r>
      <w:r w:rsidRPr="000206FC">
        <w:rPr>
          <w:rFonts w:ascii="Comic Sans MS" w:hAnsi="Comic Sans MS"/>
          <w:sz w:val="18"/>
          <w:szCs w:val="18"/>
          <w:lang w:val="nl-BE"/>
        </w:rPr>
        <w:t xml:space="preserve"> met vermelding "Paasconcert 20</w:t>
      </w:r>
      <w:r w:rsidR="009976BE" w:rsidRPr="000206FC">
        <w:rPr>
          <w:rFonts w:ascii="Comic Sans MS" w:hAnsi="Comic Sans MS"/>
          <w:sz w:val="18"/>
          <w:szCs w:val="18"/>
          <w:lang w:val="nl-BE"/>
        </w:rPr>
        <w:t>1</w:t>
      </w:r>
      <w:r w:rsidR="00B6799B">
        <w:rPr>
          <w:rFonts w:ascii="Comic Sans MS" w:hAnsi="Comic Sans MS"/>
          <w:sz w:val="18"/>
          <w:szCs w:val="18"/>
          <w:lang w:val="nl-BE"/>
        </w:rPr>
        <w:t>9</w:t>
      </w:r>
      <w:r w:rsidRPr="000206FC">
        <w:rPr>
          <w:rFonts w:ascii="Comic Sans MS" w:hAnsi="Comic Sans MS"/>
          <w:sz w:val="18"/>
          <w:szCs w:val="18"/>
          <w:lang w:val="nl-BE"/>
        </w:rPr>
        <w:t>"</w:t>
      </w:r>
      <w:r w:rsidRPr="000206FC">
        <w:rPr>
          <w:rFonts w:ascii="Comic Sans MS" w:hAnsi="Comic Sans MS"/>
          <w:sz w:val="18"/>
          <w:szCs w:val="18"/>
          <w:lang w:val="nl-BE"/>
        </w:rPr>
        <w:br/>
        <w:t>0</w:t>
      </w:r>
      <w:r w:rsidRPr="000206FC">
        <w:rPr>
          <w:rFonts w:ascii="Comic Sans MS" w:hAnsi="Comic Sans MS"/>
          <w:sz w:val="18"/>
          <w:szCs w:val="18"/>
          <w:lang w:val="nl-BE"/>
        </w:rPr>
        <w:tab/>
        <w:t>Overhandiging aan een afgevaardigde van Concordia</w:t>
      </w:r>
    </w:p>
    <w:p w:rsidR="00B121E9" w:rsidRPr="000206FC" w:rsidRDefault="00B121E9">
      <w:pPr>
        <w:spacing w:before="240" w:line="360" w:lineRule="atLeast"/>
        <w:ind w:left="142" w:hanging="142"/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 xml:space="preserve">- te publiceren reclame (aanduiden </w:t>
      </w:r>
      <w:proofErr w:type="spellStart"/>
      <w:r w:rsidRPr="000206FC">
        <w:rPr>
          <w:rFonts w:ascii="Comic Sans MS" w:hAnsi="Comic Sans MS"/>
          <w:sz w:val="18"/>
          <w:szCs w:val="18"/>
          <w:lang w:val="nl-BE"/>
        </w:rPr>
        <w:t>aub</w:t>
      </w:r>
      <w:proofErr w:type="spellEnd"/>
      <w:r w:rsidRPr="000206FC">
        <w:rPr>
          <w:rFonts w:ascii="Comic Sans MS" w:hAnsi="Comic Sans MS"/>
          <w:sz w:val="18"/>
          <w:szCs w:val="18"/>
          <w:lang w:val="nl-BE"/>
        </w:rPr>
        <w:t>) :</w:t>
      </w:r>
    </w:p>
    <w:p w:rsidR="00F512BD" w:rsidRPr="000206FC" w:rsidRDefault="0013616A" w:rsidP="00F512BD">
      <w:pPr>
        <w:numPr>
          <w:ilvl w:val="0"/>
          <w:numId w:val="3"/>
        </w:numPr>
        <w:spacing w:line="480" w:lineRule="atLeast"/>
        <w:rPr>
          <w:rFonts w:ascii="Comic Sans MS" w:hAnsi="Comic Sans MS"/>
          <w:sz w:val="18"/>
          <w:szCs w:val="18"/>
        </w:rPr>
      </w:pPr>
      <w:r w:rsidRPr="000206FC">
        <w:rPr>
          <w:rFonts w:ascii="Comic Sans MS" w:hAnsi="Comic Sans MS"/>
          <w:sz w:val="18"/>
          <w:szCs w:val="18"/>
          <w:lang w:val="nl-BE"/>
        </w:rPr>
        <w:t>Logo editie 201</w:t>
      </w:r>
      <w:r w:rsidR="00B6799B">
        <w:rPr>
          <w:rFonts w:ascii="Comic Sans MS" w:hAnsi="Comic Sans MS"/>
          <w:sz w:val="18"/>
          <w:szCs w:val="18"/>
          <w:lang w:val="nl-BE"/>
        </w:rPr>
        <w:t>8</w:t>
      </w:r>
      <w:r w:rsidR="0027037E" w:rsidRPr="000206FC">
        <w:rPr>
          <w:rFonts w:ascii="Comic Sans MS" w:hAnsi="Comic Sans MS"/>
          <w:sz w:val="18"/>
          <w:szCs w:val="18"/>
          <w:lang w:val="nl-BE"/>
        </w:rPr>
        <w:tab/>
      </w:r>
      <w:r w:rsidR="0027037E" w:rsidRPr="000206FC">
        <w:rPr>
          <w:rFonts w:ascii="Comic Sans MS" w:hAnsi="Comic Sans MS"/>
          <w:sz w:val="18"/>
          <w:szCs w:val="18"/>
          <w:lang w:val="nl-BE"/>
        </w:rPr>
        <w:tab/>
        <w:t>0</w:t>
      </w:r>
      <w:r w:rsidR="00F512BD" w:rsidRPr="000206FC">
        <w:rPr>
          <w:rFonts w:ascii="Comic Sans MS" w:hAnsi="Comic Sans MS"/>
          <w:sz w:val="18"/>
          <w:szCs w:val="18"/>
          <w:lang w:val="nl-BE"/>
        </w:rPr>
        <w:t xml:space="preserve">  </w:t>
      </w:r>
      <w:r w:rsidR="00B121E9" w:rsidRPr="000206FC">
        <w:rPr>
          <w:rFonts w:ascii="Comic Sans MS" w:hAnsi="Comic Sans MS"/>
          <w:sz w:val="18"/>
          <w:szCs w:val="18"/>
          <w:lang w:val="nl-BE"/>
        </w:rPr>
        <w:t>Logo hier bijgevoegd</w:t>
      </w:r>
    </w:p>
    <w:p w:rsidR="00F512BD" w:rsidRPr="000206FC" w:rsidRDefault="00F512BD" w:rsidP="00F512BD">
      <w:pPr>
        <w:rPr>
          <w:rFonts w:ascii="Comic Sans MS" w:hAnsi="Comic Sans MS"/>
          <w:sz w:val="18"/>
          <w:szCs w:val="18"/>
        </w:rPr>
      </w:pPr>
    </w:p>
    <w:p w:rsidR="00A255AE" w:rsidRPr="000206FC" w:rsidRDefault="00B121E9">
      <w:pPr>
        <w:rPr>
          <w:rFonts w:ascii="Comic Sans MS" w:hAnsi="Comic Sans MS"/>
          <w:sz w:val="18"/>
          <w:szCs w:val="18"/>
        </w:rPr>
      </w:pPr>
      <w:r w:rsidRPr="000206FC">
        <w:rPr>
          <w:rFonts w:ascii="Comic Sans MS" w:hAnsi="Comic Sans MS"/>
          <w:sz w:val="18"/>
          <w:szCs w:val="18"/>
          <w:lang w:val="nl-BE"/>
        </w:rPr>
        <w:t>Gelieve dit inschrijvingsformulier al</w:t>
      </w:r>
      <w:r w:rsidR="000206FC" w:rsidRPr="000206FC">
        <w:rPr>
          <w:rFonts w:ascii="Comic Sans MS" w:hAnsi="Comic Sans MS"/>
          <w:sz w:val="18"/>
          <w:szCs w:val="18"/>
          <w:lang w:val="nl-BE"/>
        </w:rPr>
        <w:t xml:space="preserve">sook uw logo (indien nieuw) te bezorgen </w:t>
      </w:r>
      <w:r w:rsidR="00FE58CA" w:rsidRPr="000206F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E58CA" w:rsidRPr="000206FC">
        <w:rPr>
          <w:rFonts w:ascii="Comic Sans MS" w:hAnsi="Comic Sans MS"/>
          <w:sz w:val="18"/>
          <w:szCs w:val="18"/>
        </w:rPr>
        <w:t>vòòr</w:t>
      </w:r>
      <w:proofErr w:type="spellEnd"/>
      <w:r w:rsidR="006A5CE8" w:rsidRPr="000206FC">
        <w:rPr>
          <w:rFonts w:ascii="Comic Sans MS" w:hAnsi="Comic Sans MS"/>
          <w:sz w:val="18"/>
          <w:szCs w:val="18"/>
        </w:rPr>
        <w:t xml:space="preserve"> </w:t>
      </w:r>
      <w:r w:rsidR="002C5B27">
        <w:rPr>
          <w:rFonts w:ascii="Comic Sans MS" w:hAnsi="Comic Sans MS"/>
          <w:sz w:val="18"/>
          <w:szCs w:val="18"/>
        </w:rPr>
        <w:t>15</w:t>
      </w:r>
      <w:r w:rsidR="006A5CE8" w:rsidRPr="000206FC">
        <w:rPr>
          <w:rFonts w:ascii="Comic Sans MS" w:hAnsi="Comic Sans MS"/>
          <w:sz w:val="18"/>
          <w:szCs w:val="18"/>
        </w:rPr>
        <w:t xml:space="preserve"> </w:t>
      </w:r>
      <w:r w:rsidR="0071691B">
        <w:rPr>
          <w:rFonts w:ascii="Comic Sans MS" w:hAnsi="Comic Sans MS"/>
          <w:sz w:val="18"/>
          <w:szCs w:val="18"/>
        </w:rPr>
        <w:t>februari</w:t>
      </w:r>
      <w:r w:rsidR="006A5CE8" w:rsidRPr="000206FC">
        <w:rPr>
          <w:rFonts w:ascii="Comic Sans MS" w:hAnsi="Comic Sans MS"/>
          <w:sz w:val="18"/>
          <w:szCs w:val="18"/>
        </w:rPr>
        <w:t xml:space="preserve"> 20</w:t>
      </w:r>
      <w:r w:rsidR="00E57EDE" w:rsidRPr="000206FC">
        <w:rPr>
          <w:rFonts w:ascii="Comic Sans MS" w:hAnsi="Comic Sans MS"/>
          <w:sz w:val="18"/>
          <w:szCs w:val="18"/>
        </w:rPr>
        <w:t>1</w:t>
      </w:r>
      <w:r w:rsidR="00B6799B">
        <w:rPr>
          <w:rFonts w:ascii="Comic Sans MS" w:hAnsi="Comic Sans MS"/>
          <w:sz w:val="18"/>
          <w:szCs w:val="18"/>
        </w:rPr>
        <w:t>9</w:t>
      </w:r>
      <w:bookmarkStart w:id="0" w:name="_GoBack"/>
      <w:bookmarkEnd w:id="0"/>
      <w:r w:rsidR="00A255AE" w:rsidRPr="000206FC">
        <w:rPr>
          <w:rFonts w:ascii="Comic Sans MS" w:hAnsi="Comic Sans MS"/>
          <w:sz w:val="18"/>
          <w:szCs w:val="18"/>
        </w:rPr>
        <w:t xml:space="preserve"> </w:t>
      </w:r>
      <w:r w:rsidR="00FE58CA" w:rsidRPr="000206FC">
        <w:rPr>
          <w:rFonts w:ascii="Comic Sans MS" w:hAnsi="Comic Sans MS"/>
          <w:sz w:val="18"/>
          <w:szCs w:val="18"/>
        </w:rPr>
        <w:t>te laten geworden.</w:t>
      </w:r>
    </w:p>
    <w:p w:rsidR="00B121E9" w:rsidRPr="000206FC" w:rsidRDefault="00F512BD">
      <w:pPr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</w:rPr>
        <w:t xml:space="preserve">                    </w:t>
      </w:r>
      <w:r w:rsidRPr="000206FC">
        <w:rPr>
          <w:rFonts w:ascii="Comic Sans MS" w:hAnsi="Comic Sans MS"/>
          <w:sz w:val="18"/>
          <w:szCs w:val="18"/>
        </w:rPr>
        <w:tab/>
      </w:r>
      <w:r w:rsidRPr="000206FC">
        <w:rPr>
          <w:rFonts w:ascii="Comic Sans MS" w:hAnsi="Comic Sans MS"/>
          <w:sz w:val="18"/>
          <w:szCs w:val="18"/>
        </w:rPr>
        <w:tab/>
      </w:r>
      <w:r w:rsidRPr="000206FC">
        <w:rPr>
          <w:rFonts w:ascii="Comic Sans MS" w:hAnsi="Comic Sans MS"/>
          <w:sz w:val="18"/>
          <w:szCs w:val="18"/>
        </w:rPr>
        <w:tab/>
      </w:r>
      <w:r w:rsidRPr="000206FC">
        <w:rPr>
          <w:rFonts w:ascii="Comic Sans MS" w:hAnsi="Comic Sans MS"/>
          <w:sz w:val="18"/>
          <w:szCs w:val="18"/>
        </w:rPr>
        <w:tab/>
      </w:r>
      <w:r w:rsidRPr="000206FC">
        <w:rPr>
          <w:rFonts w:ascii="Comic Sans MS" w:hAnsi="Comic Sans MS"/>
          <w:sz w:val="18"/>
          <w:szCs w:val="18"/>
        </w:rPr>
        <w:tab/>
      </w:r>
      <w:r w:rsidRPr="000206FC">
        <w:rPr>
          <w:rFonts w:ascii="Comic Sans MS" w:hAnsi="Comic Sans MS"/>
          <w:sz w:val="18"/>
          <w:szCs w:val="18"/>
        </w:rPr>
        <w:tab/>
      </w:r>
      <w:r w:rsidR="00B121E9" w:rsidRPr="000206FC">
        <w:rPr>
          <w:rFonts w:ascii="Comic Sans MS" w:hAnsi="Comic Sans MS"/>
          <w:sz w:val="18"/>
          <w:szCs w:val="18"/>
          <w:lang w:val="nl-BE"/>
        </w:rPr>
        <w:tab/>
        <w:t>Datum</w:t>
      </w:r>
      <w:r w:rsidR="00B121E9" w:rsidRPr="000206FC">
        <w:rPr>
          <w:rFonts w:ascii="Comic Sans MS" w:hAnsi="Comic Sans MS"/>
          <w:sz w:val="18"/>
          <w:szCs w:val="18"/>
          <w:lang w:val="nl-BE"/>
        </w:rPr>
        <w:tab/>
        <w:t>Handtekening</w:t>
      </w:r>
    </w:p>
    <w:p w:rsidR="001D628D" w:rsidRPr="000206FC" w:rsidRDefault="001D628D">
      <w:pPr>
        <w:rPr>
          <w:rFonts w:ascii="Comic Sans MS" w:hAnsi="Comic Sans MS"/>
          <w:sz w:val="18"/>
          <w:szCs w:val="18"/>
          <w:lang w:val="nl-BE"/>
        </w:rPr>
      </w:pPr>
    </w:p>
    <w:p w:rsidR="001D628D" w:rsidRPr="000206FC" w:rsidRDefault="001D628D">
      <w:pPr>
        <w:rPr>
          <w:rFonts w:ascii="Comic Sans MS" w:hAnsi="Comic Sans MS"/>
          <w:sz w:val="18"/>
          <w:szCs w:val="18"/>
          <w:lang w:val="nl-BE"/>
        </w:rPr>
      </w:pPr>
    </w:p>
    <w:p w:rsidR="001D628D" w:rsidRPr="000206FC" w:rsidRDefault="001D628D">
      <w:pPr>
        <w:rPr>
          <w:rFonts w:ascii="Comic Sans MS" w:hAnsi="Comic Sans MS"/>
          <w:sz w:val="18"/>
          <w:szCs w:val="18"/>
          <w:lang w:val="nl-BE"/>
        </w:rPr>
      </w:pPr>
    </w:p>
    <w:p w:rsidR="001D628D" w:rsidRPr="000206FC" w:rsidRDefault="001D628D">
      <w:pPr>
        <w:rPr>
          <w:rFonts w:ascii="Comic Sans MS" w:hAnsi="Comic Sans MS"/>
          <w:sz w:val="18"/>
          <w:szCs w:val="18"/>
          <w:lang w:val="nl-BE"/>
        </w:rPr>
      </w:pPr>
    </w:p>
    <w:p w:rsidR="001D628D" w:rsidRPr="000206FC" w:rsidRDefault="001D628D">
      <w:pPr>
        <w:rPr>
          <w:rFonts w:ascii="Comic Sans MS" w:hAnsi="Comic Sans MS"/>
          <w:sz w:val="18"/>
          <w:szCs w:val="18"/>
          <w:lang w:val="nl-BE"/>
        </w:rPr>
      </w:pPr>
    </w:p>
    <w:p w:rsidR="000206FC" w:rsidRPr="000206FC" w:rsidRDefault="000206FC">
      <w:pPr>
        <w:rPr>
          <w:rFonts w:ascii="Comic Sans MS" w:hAnsi="Comic Sans MS"/>
          <w:sz w:val="18"/>
          <w:szCs w:val="18"/>
          <w:lang w:val="nl-BE"/>
        </w:rPr>
      </w:pPr>
    </w:p>
    <w:p w:rsidR="001D628D" w:rsidRPr="000206FC" w:rsidRDefault="001D628D">
      <w:pPr>
        <w:rPr>
          <w:rFonts w:ascii="Comic Sans MS" w:hAnsi="Comic Sans MS"/>
          <w:sz w:val="18"/>
          <w:szCs w:val="18"/>
          <w:lang w:val="nl-BE"/>
        </w:rPr>
      </w:pPr>
      <w:r w:rsidRPr="000206FC">
        <w:rPr>
          <w:rFonts w:ascii="Comic Sans MS" w:hAnsi="Comic Sans MS"/>
          <w:sz w:val="18"/>
          <w:szCs w:val="18"/>
          <w:lang w:val="nl-BE"/>
        </w:rPr>
        <w:t xml:space="preserve">0 ik heb interesse voor jaarsponsoring, wil mij contacteren </w:t>
      </w:r>
      <w:proofErr w:type="spellStart"/>
      <w:r w:rsidRPr="000206FC">
        <w:rPr>
          <w:rFonts w:ascii="Comic Sans MS" w:hAnsi="Comic Sans MS"/>
          <w:sz w:val="18"/>
          <w:szCs w:val="18"/>
          <w:lang w:val="nl-BE"/>
        </w:rPr>
        <w:t>aub</w:t>
      </w:r>
      <w:proofErr w:type="spellEnd"/>
    </w:p>
    <w:p w:rsidR="001D628D" w:rsidRPr="000206FC" w:rsidRDefault="001D628D">
      <w:pPr>
        <w:rPr>
          <w:sz w:val="18"/>
          <w:szCs w:val="18"/>
        </w:rPr>
      </w:pPr>
      <w:r w:rsidRPr="000206FC">
        <w:rPr>
          <w:rFonts w:ascii="Comic Sans MS" w:hAnsi="Comic Sans MS"/>
          <w:sz w:val="18"/>
          <w:szCs w:val="18"/>
          <w:lang w:val="nl-BE"/>
        </w:rPr>
        <w:t>0 ik wil ook VIP plaatsen reserveren, wil mij hierover contacteren aub</w:t>
      </w:r>
    </w:p>
    <w:sectPr w:rsidR="001D628D" w:rsidRPr="000206FC" w:rsidSect="009002C5">
      <w:headerReference w:type="default" r:id="rId8"/>
      <w:footerReference w:type="default" r:id="rId9"/>
      <w:pgSz w:w="11900" w:h="16840"/>
      <w:pgMar w:top="567" w:right="1134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393" w:rsidRDefault="00E15393">
      <w:r>
        <w:separator/>
      </w:r>
    </w:p>
  </w:endnote>
  <w:endnote w:type="continuationSeparator" w:id="0">
    <w:p w:rsidR="00E15393" w:rsidRDefault="00E1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E9" w:rsidRDefault="00B121E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393" w:rsidRDefault="00E15393">
      <w:r>
        <w:separator/>
      </w:r>
    </w:p>
  </w:footnote>
  <w:footnote w:type="continuationSeparator" w:id="0">
    <w:p w:rsidR="00E15393" w:rsidRDefault="00E1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E9" w:rsidRDefault="00B121E9">
    <w:pPr>
      <w:pStyle w:val="Koptekst"/>
      <w:tabs>
        <w:tab w:val="right" w:pos="10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637B"/>
    <w:multiLevelType w:val="hybridMultilevel"/>
    <w:tmpl w:val="7A0215CA"/>
    <w:lvl w:ilvl="0" w:tplc="BB66E4FE">
      <w:numFmt w:val="decimal"/>
      <w:lvlText w:val="%1"/>
      <w:lvlJc w:val="left"/>
      <w:pPr>
        <w:ind w:left="1485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F202375"/>
    <w:multiLevelType w:val="hybridMultilevel"/>
    <w:tmpl w:val="C5B8C30A"/>
    <w:lvl w:ilvl="0" w:tplc="69B00016">
      <w:numFmt w:val="decimal"/>
      <w:lvlText w:val="%1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468423A"/>
    <w:multiLevelType w:val="hybridMultilevel"/>
    <w:tmpl w:val="3048840E"/>
    <w:lvl w:ilvl="0" w:tplc="5A62F464">
      <w:numFmt w:val="decimal"/>
      <w:lvlText w:val="%1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87"/>
    <w:rsid w:val="000206FC"/>
    <w:rsid w:val="000515B1"/>
    <w:rsid w:val="0009113E"/>
    <w:rsid w:val="000D1C59"/>
    <w:rsid w:val="001247F8"/>
    <w:rsid w:val="0013616A"/>
    <w:rsid w:val="001953EF"/>
    <w:rsid w:val="001C3AC6"/>
    <w:rsid w:val="001D628D"/>
    <w:rsid w:val="001E14C7"/>
    <w:rsid w:val="001E4A71"/>
    <w:rsid w:val="00261231"/>
    <w:rsid w:val="0027037E"/>
    <w:rsid w:val="002C189F"/>
    <w:rsid w:val="002C5B27"/>
    <w:rsid w:val="003022BC"/>
    <w:rsid w:val="00306A0D"/>
    <w:rsid w:val="00325728"/>
    <w:rsid w:val="00325991"/>
    <w:rsid w:val="00383144"/>
    <w:rsid w:val="003A1663"/>
    <w:rsid w:val="003A568D"/>
    <w:rsid w:val="003D2DCD"/>
    <w:rsid w:val="003D7ED7"/>
    <w:rsid w:val="003E5E3D"/>
    <w:rsid w:val="003E6C40"/>
    <w:rsid w:val="00485348"/>
    <w:rsid w:val="004D4D45"/>
    <w:rsid w:val="00527DF1"/>
    <w:rsid w:val="00540777"/>
    <w:rsid w:val="005A4E79"/>
    <w:rsid w:val="005A6434"/>
    <w:rsid w:val="005B16B0"/>
    <w:rsid w:val="00655DB6"/>
    <w:rsid w:val="00655F92"/>
    <w:rsid w:val="006562AF"/>
    <w:rsid w:val="0067557B"/>
    <w:rsid w:val="006A5CE8"/>
    <w:rsid w:val="006E28E8"/>
    <w:rsid w:val="006F3EE8"/>
    <w:rsid w:val="0071691B"/>
    <w:rsid w:val="0078235C"/>
    <w:rsid w:val="0079573F"/>
    <w:rsid w:val="007A6DCE"/>
    <w:rsid w:val="0082257C"/>
    <w:rsid w:val="00886CC4"/>
    <w:rsid w:val="008C1FA5"/>
    <w:rsid w:val="009002C5"/>
    <w:rsid w:val="00960220"/>
    <w:rsid w:val="00961644"/>
    <w:rsid w:val="009976BE"/>
    <w:rsid w:val="009C47B2"/>
    <w:rsid w:val="00A255AE"/>
    <w:rsid w:val="00AE6F90"/>
    <w:rsid w:val="00B121E9"/>
    <w:rsid w:val="00B125C1"/>
    <w:rsid w:val="00B1790F"/>
    <w:rsid w:val="00B6799B"/>
    <w:rsid w:val="00C208ED"/>
    <w:rsid w:val="00C466AE"/>
    <w:rsid w:val="00C744A5"/>
    <w:rsid w:val="00CD274C"/>
    <w:rsid w:val="00CD3820"/>
    <w:rsid w:val="00D167BF"/>
    <w:rsid w:val="00D21001"/>
    <w:rsid w:val="00D31BD9"/>
    <w:rsid w:val="00D52F2A"/>
    <w:rsid w:val="00D56E38"/>
    <w:rsid w:val="00DB6876"/>
    <w:rsid w:val="00DE0847"/>
    <w:rsid w:val="00E15393"/>
    <w:rsid w:val="00E2463A"/>
    <w:rsid w:val="00E57EDE"/>
    <w:rsid w:val="00E67E87"/>
    <w:rsid w:val="00E85664"/>
    <w:rsid w:val="00EA2B8C"/>
    <w:rsid w:val="00EC3DC1"/>
    <w:rsid w:val="00ED397A"/>
    <w:rsid w:val="00ED79F1"/>
    <w:rsid w:val="00EE2862"/>
    <w:rsid w:val="00EF4A4E"/>
    <w:rsid w:val="00F142BD"/>
    <w:rsid w:val="00F512BD"/>
    <w:rsid w:val="00F63F7C"/>
    <w:rsid w:val="00FE0C94"/>
    <w:rsid w:val="00FE196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4F865B"/>
  <w15:docId w15:val="{9145FCF7-598D-4D6E-8CF1-72B1F6E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002C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9002C5"/>
    <w:pPr>
      <w:keepNext/>
      <w:spacing w:before="480"/>
      <w:jc w:val="center"/>
      <w:outlineLvl w:val="0"/>
    </w:pPr>
    <w:rPr>
      <w:rFonts w:ascii="Times" w:hAnsi="Times"/>
      <w:sz w:val="44"/>
      <w:szCs w:val="20"/>
      <w:u w:val="single"/>
      <w:lang w:val="en-AU"/>
    </w:rPr>
  </w:style>
  <w:style w:type="paragraph" w:styleId="Kop2">
    <w:name w:val="heading 2"/>
    <w:basedOn w:val="Standaard"/>
    <w:next w:val="Standaard"/>
    <w:qFormat/>
    <w:rsid w:val="009002C5"/>
    <w:pPr>
      <w:keepNext/>
      <w:jc w:val="center"/>
      <w:outlineLvl w:val="1"/>
    </w:pPr>
    <w:rPr>
      <w:rFonts w:ascii="Times" w:hAnsi="Times"/>
      <w:sz w:val="48"/>
      <w:szCs w:val="20"/>
      <w:u w:val="single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002C5"/>
    <w:pPr>
      <w:tabs>
        <w:tab w:val="center" w:pos="4819"/>
        <w:tab w:val="right" w:pos="9071"/>
      </w:tabs>
    </w:pPr>
    <w:rPr>
      <w:rFonts w:ascii="Times" w:hAnsi="Times"/>
      <w:szCs w:val="20"/>
      <w:lang w:val="en-AU"/>
    </w:rPr>
  </w:style>
  <w:style w:type="paragraph" w:customStyle="1" w:styleId="normaal">
    <w:name w:val="normaal"/>
    <w:basedOn w:val="Standaard"/>
    <w:rsid w:val="009002C5"/>
    <w:pPr>
      <w:tabs>
        <w:tab w:val="left" w:pos="1080"/>
      </w:tabs>
      <w:spacing w:after="240"/>
    </w:pPr>
    <w:rPr>
      <w:rFonts w:ascii="Times" w:hAnsi="Times"/>
      <w:szCs w:val="20"/>
      <w:lang w:val="en-AU"/>
    </w:rPr>
  </w:style>
  <w:style w:type="paragraph" w:styleId="Voettekst">
    <w:name w:val="footer"/>
    <w:basedOn w:val="Standaard"/>
    <w:rsid w:val="009002C5"/>
    <w:pPr>
      <w:tabs>
        <w:tab w:val="center" w:pos="4153"/>
        <w:tab w:val="right" w:pos="8306"/>
      </w:tabs>
    </w:pPr>
    <w:rPr>
      <w:rFonts w:ascii="Times" w:hAnsi="Times"/>
      <w:szCs w:val="20"/>
      <w:lang w:val="en-AU"/>
    </w:rPr>
  </w:style>
  <w:style w:type="paragraph" w:styleId="Plattetekst">
    <w:name w:val="Body Text"/>
    <w:basedOn w:val="Standaard"/>
    <w:rsid w:val="009002C5"/>
    <w:pPr>
      <w:tabs>
        <w:tab w:val="center" w:pos="1720"/>
        <w:tab w:val="center" w:pos="8240"/>
      </w:tabs>
      <w:spacing w:before="600"/>
    </w:pPr>
    <w:rPr>
      <w:rFonts w:ascii="Times" w:hAnsi="Times"/>
      <w:sz w:val="20"/>
      <w:szCs w:val="20"/>
      <w:lang w:val="en-AU"/>
    </w:rPr>
  </w:style>
  <w:style w:type="paragraph" w:styleId="Plattetekstinspringen">
    <w:name w:val="Body Text Indent"/>
    <w:basedOn w:val="Standaard"/>
    <w:rsid w:val="009002C5"/>
    <w:pPr>
      <w:tabs>
        <w:tab w:val="left" w:pos="980"/>
        <w:tab w:val="right" w:pos="8640"/>
      </w:tabs>
      <w:spacing w:before="240" w:line="480" w:lineRule="atLeast"/>
      <w:ind w:left="567"/>
    </w:pPr>
    <w:rPr>
      <w:rFonts w:ascii="Times" w:hAnsi="Times"/>
      <w:szCs w:val="20"/>
      <w:lang w:val="en-AU"/>
    </w:rPr>
  </w:style>
  <w:style w:type="paragraph" w:styleId="Plattetekstinspringen2">
    <w:name w:val="Body Text Indent 2"/>
    <w:basedOn w:val="Standaard"/>
    <w:rsid w:val="009002C5"/>
    <w:pPr>
      <w:spacing w:before="240" w:line="360" w:lineRule="atLeast"/>
      <w:ind w:left="5103"/>
    </w:pPr>
    <w:rPr>
      <w:rFonts w:ascii="Times" w:hAnsi="Times"/>
      <w:szCs w:val="20"/>
      <w:lang w:val="en-AU"/>
    </w:rPr>
  </w:style>
  <w:style w:type="character" w:styleId="Hyperlink">
    <w:name w:val="Hyperlink"/>
    <w:basedOn w:val="Standaardalinea-lettertype"/>
    <w:rsid w:val="009002C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512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512B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5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1645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mailto:concordiamerchtem@pandora.be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Mark VANDERSTRAETEN</dc:creator>
  <cp:keywords/>
  <dc:description/>
  <cp:lastModifiedBy>Mark Vanderstraeten</cp:lastModifiedBy>
  <cp:revision>3</cp:revision>
  <cp:lastPrinted>2010-02-20T10:26:00Z</cp:lastPrinted>
  <dcterms:created xsi:type="dcterms:W3CDTF">2018-03-11T09:34:00Z</dcterms:created>
  <dcterms:modified xsi:type="dcterms:W3CDTF">2018-11-30T16:18:00Z</dcterms:modified>
</cp:coreProperties>
</file>